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-347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Астровской Светланы Анисовны,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23268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Астровскую Светлану Анисовну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